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C7733A" w:rsidRPr="00E6576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право на внесение изменений без предварительного уведомления.</w:t>
            </w:r>
          </w:p>
          <w:p w:rsidR="00C7733A" w:rsidRPr="00C7733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rStyle w:val="FontStyle48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0"/>
                <w:szCs w:val="20"/>
              </w:rPr>
            </w:pP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Прибор собран из современных и безопасных материалов. По окончании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DA7D9F" w:rsidRDefault="00DA7D9F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E6576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  <w:t>техническая поддержка</w:t>
            </w:r>
          </w:p>
          <w:p w:rsidR="00C7733A" w:rsidRPr="00E6576A" w:rsidRDefault="00C7733A" w:rsidP="00C7733A">
            <w:pPr>
              <w:pStyle w:val="Style11"/>
              <w:widowControl/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  <w:t>Единая сервисная служба:</w:t>
            </w:r>
          </w:p>
          <w:p w:rsidR="00C7733A" w:rsidRPr="00E6576A" w:rsidRDefault="00DA7D9F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Т</w:t>
            </w:r>
            <w:r w:rsidR="00C7733A" w:rsidRPr="00E6576A"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ел 8 (342) 212-92-05</w:t>
            </w:r>
          </w:p>
          <w:p w:rsidR="00C7733A" w:rsidRPr="00C7733A" w:rsidRDefault="008F5A24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6" w:history="1"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bestelectronics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-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service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@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mail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.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C7733A" w:rsidRPr="00C7733A" w:rsidRDefault="001841CD" w:rsidP="006621DF">
            <w:pPr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8</w:t>
            </w:r>
            <w:r w:rsidR="00C7733A" w:rsidRPr="00C7733A"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4933" w:type="dxa"/>
          </w:tcPr>
          <w:p w:rsidR="00D64A23" w:rsidRPr="00223F58" w:rsidRDefault="00D64A23" w:rsidP="00D64A23">
            <w:pPr>
              <w:rPr>
                <w:sz w:val="28"/>
                <w:szCs w:val="28"/>
              </w:rPr>
            </w:pP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A023AB" w:rsidRPr="00514ED3" w:rsidRDefault="00A023AB" w:rsidP="00D64A23">
            <w:pPr>
              <w:ind w:firstLine="765"/>
              <w:outlineLvl w:val="8"/>
              <w:rPr>
                <w:sz w:val="20"/>
                <w:szCs w:val="20"/>
              </w:rPr>
            </w:pPr>
            <w:bookmarkStart w:id="0" w:name="bookmark1"/>
          </w:p>
          <w:p w:rsidR="008D4182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  <w:r w:rsidRPr="00D64A23">
              <w:rPr>
                <w:sz w:val="20"/>
                <w:szCs w:val="20"/>
              </w:rPr>
              <w:t xml:space="preserve">  </w:t>
            </w:r>
          </w:p>
          <w:p w:rsidR="00514ED3" w:rsidRDefault="00514ED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514ED3" w:rsidRDefault="00514ED3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</w:p>
          <w:p w:rsidR="00226A17" w:rsidRPr="00223F58" w:rsidRDefault="00226A17" w:rsidP="00D64A23">
            <w:pPr>
              <w:jc w:val="center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 xml:space="preserve">Автомобильный </w:t>
            </w:r>
            <w:bookmarkEnd w:id="0"/>
            <w:r w:rsidR="00223F58">
              <w:rPr>
                <w:sz w:val="20"/>
                <w:szCs w:val="20"/>
              </w:rPr>
              <w:t>Видеорегистратор</w:t>
            </w:r>
          </w:p>
          <w:p w:rsidR="00D64A23" w:rsidRPr="00D37EA2" w:rsidRDefault="00D37EA2" w:rsidP="00D6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64A23" w:rsidRPr="00C76149">
              <w:rPr>
                <w:sz w:val="20"/>
                <w:szCs w:val="20"/>
              </w:rPr>
              <w:t>одель:</w:t>
            </w:r>
            <w:r w:rsidR="00D64A23" w:rsidRPr="00D728A6">
              <w:rPr>
                <w:sz w:val="20"/>
                <w:szCs w:val="20"/>
              </w:rPr>
              <w:t xml:space="preserve"> </w:t>
            </w:r>
            <w:r w:rsidR="00D64A23" w:rsidRPr="004B29E0">
              <w:rPr>
                <w:b/>
                <w:lang w:val="en-US"/>
              </w:rPr>
              <w:t>Best</w:t>
            </w:r>
            <w:r>
              <w:rPr>
                <w:b/>
              </w:rPr>
              <w:t xml:space="preserve"> </w:t>
            </w:r>
            <w:r w:rsidR="00D64A23" w:rsidRPr="004B29E0">
              <w:rPr>
                <w:b/>
                <w:lang w:val="en-US"/>
              </w:rPr>
              <w:t>Electronics</w:t>
            </w:r>
            <w:r w:rsidR="00D64A23" w:rsidRPr="004B29E0">
              <w:rPr>
                <w:b/>
              </w:rPr>
              <w:t xml:space="preserve"> </w:t>
            </w:r>
            <w:r w:rsidR="00514ED3">
              <w:rPr>
                <w:b/>
              </w:rPr>
              <w:t>8</w:t>
            </w:r>
            <w:r w:rsidR="009617DD">
              <w:rPr>
                <w:b/>
              </w:rPr>
              <w:t>6</w:t>
            </w:r>
            <w:r w:rsidR="00514ED3">
              <w:rPr>
                <w:b/>
              </w:rPr>
              <w:t>0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2A60" w:rsidRPr="009A6B95" w:rsidRDefault="00712A60" w:rsidP="00712A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Pr="00613026" w:rsidRDefault="006135D0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воспроизведения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Включите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</w:t>
            </w:r>
            <w:r w:rsidR="005C41F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</w:t>
            </w:r>
            <w:r w:rsidR="005C41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</w:t>
            </w:r>
            <w:r w:rsidR="005C41F1" w:rsidRPr="005C41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2.</w:t>
            </w:r>
            <w:r w:rsidR="008B15A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кнопок Вверх / Вниз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нужный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файл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остановка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осуществляются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кнопки OK.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время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видеофайла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: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 ) нажатие на кнопку Вверх / Вниз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позволяет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увеличить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уменьшить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громкость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;</w:t>
            </w:r>
          </w:p>
          <w:p w:rsidR="003E50D5" w:rsidRPr="00613026" w:rsidRDefault="008B15AA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</w:t>
            </w:r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Меню для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входа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меню;</w:t>
            </w:r>
          </w:p>
          <w:p w:rsidR="003E50D5" w:rsidRDefault="008B15AA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для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выхода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="003E50D5" w:rsidRPr="00A152E2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режима</w:t>
            </w:r>
            <w:proofErr w:type="spellEnd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  <w:t xml:space="preserve">Режим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съемного</w:t>
            </w:r>
            <w:proofErr w:type="spellEnd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накопителя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USB - порту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2.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Mass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Storage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Device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» ,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накопитель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11487A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Войдите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диск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изображения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1841CD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1CD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1CD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41CD" w:rsidRPr="00792B23" w:rsidRDefault="001841CD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6</w:t>
            </w:r>
          </w:p>
        </w:tc>
        <w:tc>
          <w:tcPr>
            <w:tcW w:w="4933" w:type="dxa"/>
          </w:tcPr>
          <w:p w:rsidR="003E50D5" w:rsidRDefault="006D1F8A" w:rsidP="006D1F8A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6D1F8A">
              <w:rPr>
                <w:rFonts w:asciiTheme="minorHAnsi" w:hAnsiTheme="minorHAnsi" w:cstheme="minorHAnsi"/>
                <w:b/>
                <w:sz w:val="20"/>
                <w:szCs w:val="20"/>
              </w:rPr>
              <w:t>Внешний вид и описание назначения кнопок.</w:t>
            </w:r>
            <w:r w:rsidR="00514ED3" w:rsidRPr="00514ED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935235" cy="1535502"/>
                  <wp:effectExtent l="19050" t="0" r="0" b="0"/>
                  <wp:docPr id="4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807" cy="15389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261" w:rsidRPr="00CA6AC1" w:rsidRDefault="003E50D5" w:rsidP="00E3426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514ED3" w:rsidRPr="00CA6AC1">
              <w:rPr>
                <w:rFonts w:asciiTheme="minorHAnsi" w:hAnsiTheme="minorHAnsi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Слот для карты памяти   </w:t>
            </w:r>
            <w:r w:rsidR="006417D9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17D9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 Кнопка MODE           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Кнопка Верх  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 Защиты видео     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Кнопка Меню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Кнопка Вкл/</w:t>
            </w:r>
            <w:proofErr w:type="spellStart"/>
            <w:proofErr w:type="gramStart"/>
            <w:r w:rsidR="00514ED3" w:rsidRPr="00CA6AC1">
              <w:rPr>
                <w:rFonts w:asciiTheme="minorHAnsi" w:hAnsiTheme="minorHAnsi"/>
                <w:sz w:val="20"/>
                <w:szCs w:val="20"/>
              </w:rPr>
              <w:t>Выкл</w:t>
            </w:r>
            <w:proofErr w:type="spellEnd"/>
            <w:proofErr w:type="gramEnd"/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>Кнопка</w:t>
            </w:r>
            <w:proofErr w:type="gramStart"/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низ  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Кнопка RESET                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 USB разъем    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Микрофон</w:t>
            </w:r>
          </w:p>
          <w:p w:rsidR="003E50D5" w:rsidRPr="00CA6AC1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Держатель крепления</w:t>
            </w:r>
            <w:r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="00514ED3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14.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Динамик</w:t>
            </w:r>
          </w:p>
          <w:p w:rsidR="00514ED3" w:rsidRPr="00CA6AC1" w:rsidRDefault="003E50D5" w:rsidP="003E50D5">
            <w:pPr>
              <w:widowControl w:val="0"/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4A4CE1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 xml:space="preserve">HDMI разъем                             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="00E34261" w:rsidRPr="00CA6A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Объектив</w:t>
            </w:r>
          </w:p>
          <w:p w:rsidR="00514ED3" w:rsidRPr="00CA6AC1" w:rsidRDefault="003E50D5" w:rsidP="00514ED3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CA6AC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1841CD" w:rsidRPr="00CA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4ED3" w:rsidRPr="00CA6AC1">
              <w:rPr>
                <w:rFonts w:asciiTheme="minorHAnsi" w:hAnsiTheme="minorHAnsi"/>
                <w:sz w:val="20"/>
                <w:szCs w:val="20"/>
              </w:rPr>
              <w:t>Кнопка ОК                                  16. Дисплей</w:t>
            </w:r>
            <w:r w:rsidR="00514ED3" w:rsidRPr="00CA6AC1">
              <w:rPr>
                <w:rFonts w:asciiTheme="minorHAnsi" w:hAnsiTheme="minorHAnsi"/>
              </w:rPr>
              <w:t xml:space="preserve">        </w:t>
            </w:r>
          </w:p>
          <w:p w:rsidR="001841CD" w:rsidRDefault="006D1F8A" w:rsidP="006D1F8A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87A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 кнопок:</w:t>
            </w:r>
          </w:p>
          <w:p w:rsidR="006D1F8A" w:rsidRDefault="006D1F8A" w:rsidP="006D1F8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6D1F8A">
              <w:rPr>
                <w:rFonts w:asciiTheme="minorHAnsi" w:hAnsiTheme="minorHAnsi" w:cstheme="minorHAnsi"/>
                <w:sz w:val="20"/>
                <w:szCs w:val="20"/>
              </w:rPr>
              <w:t xml:space="preserve">Слот для карты памяти. Используйте карты памяти </w:t>
            </w:r>
            <w:r w:rsidRPr="006D1F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micro</w:t>
            </w:r>
            <w:r w:rsidRPr="006D1F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1F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SD</w:t>
            </w:r>
            <w:r w:rsidRPr="006D1F8A">
              <w:rPr>
                <w:rFonts w:asciiTheme="minorHAnsi" w:hAnsiTheme="minorHAnsi" w:cstheme="minorHAnsi"/>
                <w:sz w:val="20"/>
                <w:szCs w:val="20"/>
              </w:rPr>
              <w:t xml:space="preserve"> до 32 Гб 6-10 класса скорости. </w:t>
            </w:r>
          </w:p>
          <w:p w:rsidR="006D1F8A" w:rsidRDefault="006D1F8A" w:rsidP="006D1F8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Кнопка Вкл/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Выкл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: удерживайте для вкл/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выкл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питания.</w:t>
            </w:r>
          </w:p>
          <w:p w:rsidR="006D1F8A" w:rsidRDefault="006D1F8A" w:rsidP="006D1F8A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Кнопка Меню. Кратковременное нажатие служит для входа в меню и изменения настроек</w:t>
            </w:r>
          </w:p>
          <w:p w:rsidR="006D1F8A" w:rsidRPr="006D1F8A" w:rsidRDefault="006D1F8A" w:rsidP="006D1F8A">
            <w:pPr>
              <w:widowControl w:val="0"/>
              <w:suppressAutoHyphen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3</w:t>
            </w:r>
          </w:p>
        </w:tc>
      </w:tr>
      <w:tr w:rsidR="007B08B0" w:rsidRPr="009617DD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2416" w:rsidRPr="00AE76C1" w:rsidRDefault="00422416" w:rsidP="0042241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Подготовка устройства</w:t>
            </w: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работе</w:t>
            </w:r>
            <w:proofErr w:type="spellEnd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AE76C1">
              <w:rPr>
                <w:rFonts w:asciiTheme="minorHAnsi" w:hAnsiTheme="minorHAnsi" w:cstheme="minorHAnsi"/>
                <w:sz w:val="20"/>
                <w:szCs w:val="20"/>
              </w:rPr>
              <w:t>Вставьте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microSD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соответствующий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</w:t>
            </w:r>
            <w:proofErr w:type="spellEnd"/>
            <w:r w:rsidR="008B15AA">
              <w:rPr>
                <w:rFonts w:asciiTheme="minorHAnsi" w:hAnsiTheme="minorHAnsi" w:cstheme="minorHAnsi"/>
                <w:sz w:val="20"/>
                <w:szCs w:val="20"/>
              </w:rPr>
              <w:t>, о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братите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внимание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необходимость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соблюдения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правильности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направления</w:t>
            </w:r>
            <w:proofErr w:type="spellEnd"/>
            <w:r w:rsidR="00D3251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установки </w:t>
            </w:r>
            <w:proofErr w:type="spellStart"/>
            <w:r w:rsidR="00D3251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карты</w:t>
            </w:r>
            <w:proofErr w:type="spellEnd"/>
            <w:proofErr w:type="gram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Пожалуйста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устанавливайте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вынимайте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только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выключенном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Установите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ветровом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стекле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имеющегося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кронштейна.</w:t>
            </w:r>
          </w:p>
          <w:p w:rsidR="00422416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бортовому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питанию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автомобильного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зарядного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7118BE" w:rsidRPr="00422416" w:rsidRDefault="00422416" w:rsidP="00422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6B9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Default="00D32512" w:rsidP="00D325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D32512" w:rsidRPr="00FD2AC9" w:rsidRDefault="00D32512" w:rsidP="00D32512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даты</w:t>
            </w:r>
            <w:proofErr w:type="spellEnd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времени</w:t>
            </w:r>
            <w:proofErr w:type="spellEnd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Установите дату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время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Меню два раза, выберите пункт «Дата/время» нажмите кнопку </w:t>
            </w:r>
            <w:r w:rsidRPr="00D32512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установите кнопками ВВЕРХ/ВНИЗ текущее время и дату и нажмите кнопку ОК</w:t>
            </w:r>
          </w:p>
          <w:p w:rsidR="00A152E2" w:rsidRPr="00A152E2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Комплект поставки: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br/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видеорегистратор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Electronics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4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зарядное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крепление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USB - кабель </w:t>
            </w:r>
          </w:p>
          <w:p w:rsidR="00CA6AC1" w:rsidRDefault="00A152E2" w:rsidP="002D594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Руководство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пользователя</w:t>
            </w:r>
            <w:proofErr w:type="spellEnd"/>
            <w:r w:rsidR="001841C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</w:t>
            </w:r>
          </w:p>
          <w:p w:rsidR="00CA6AC1" w:rsidRDefault="00CA6AC1" w:rsidP="002D594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C7733A" w:rsidRPr="00A152E2" w:rsidRDefault="00CA6AC1" w:rsidP="002D594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                                               </w:t>
            </w:r>
            <w:r w:rsidR="001841C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2</w:t>
            </w:r>
          </w:p>
        </w:tc>
        <w:tc>
          <w:tcPr>
            <w:tcW w:w="4933" w:type="dxa"/>
          </w:tcPr>
          <w:p w:rsidR="004B29E0" w:rsidRPr="009617DD" w:rsidRDefault="004B29E0" w:rsidP="004B29E0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uk-UA"/>
              </w:rPr>
              <w:t>Характеристики</w:t>
            </w:r>
          </w:p>
          <w:tbl>
            <w:tblPr>
              <w:tblW w:w="4678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127"/>
              <w:gridCol w:w="2551"/>
            </w:tblGrid>
            <w:tr w:rsidR="00A152E2" w:rsidRPr="009617DD" w:rsidTr="00CA6AC1">
              <w:tc>
                <w:tcPr>
                  <w:tcW w:w="21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Чипсет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9617DD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NTK 96650</w:t>
                  </w:r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9617DD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Матрица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9617DD" w:rsidRDefault="009617DD" w:rsidP="00530BBE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FangSong_GB2312" w:hAnsiTheme="minorHAnsi" w:cstheme="minorHAnsi"/>
                      <w:kern w:val="0"/>
                      <w:sz w:val="20"/>
                      <w:szCs w:val="20"/>
                      <w:shd w:val="clear" w:color="auto" w:fill="FFFFFF"/>
                      <w:lang w:val="en-US"/>
                    </w:rPr>
                    <w:t>CMOS</w:t>
                  </w:r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Угол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обзора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9617DD" w:rsidRDefault="00A152E2" w:rsidP="009617D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</w:t>
                  </w:r>
                  <w:r w:rsidR="009617DD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40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°</w:t>
                  </w:r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9617DD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Стандарты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видео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9617DD" w:rsidRDefault="00A152E2" w:rsidP="00100E63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MOV</w:t>
                  </w:r>
                  <w:r w:rsidRPr="009617DD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,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H.264</w:t>
                  </w:r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Кодек</w:t>
                  </w:r>
                  <w:proofErr w:type="spellEnd"/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сжатия</w:t>
                  </w:r>
                  <w:proofErr w:type="spellEnd"/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Разрешение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CA6AC1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1920x1080</w:t>
                  </w:r>
                  <w:r w:rsidRPr="009617DD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, 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30</w:t>
                  </w:r>
                  <w:r w:rsidR="009C763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к/с</w:t>
                  </w:r>
                </w:p>
                <w:p w:rsidR="00A152E2" w:rsidRPr="00A152E2" w:rsidRDefault="00CA6AC1" w:rsidP="00CA6AC1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1280x720, </w:t>
                  </w:r>
                  <w:r w:rsid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6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0</w:t>
                  </w:r>
                  <w:r w:rsidR="009C763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к/с</w:t>
                  </w:r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LCD-Экран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100E63" w:rsidP="00CA6AC1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дюйма</w:t>
                  </w:r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G-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sensor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D3251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514ED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Есть</w:t>
                  </w:r>
                  <w:proofErr w:type="spellEnd"/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CA6AC1" w:rsidRDefault="00CA6AC1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CA6AC1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Частота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CA6AC1" w:rsidRDefault="00CA6AC1" w:rsidP="00E34261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50/60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HZ</w:t>
                  </w:r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Интерфейсы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USB</w:t>
                  </w:r>
                  <w:r w:rsidR="009C763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2.0/HDMI</w:t>
                  </w:r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Аудио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Встроенный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микрофон</w:t>
                  </w:r>
                  <w:proofErr w:type="spellEnd"/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Батарея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100E63" w:rsidP="009617D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</w:t>
                  </w:r>
                  <w:r w:rsidR="009617DD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</w:t>
                  </w:r>
                  <w:r w:rsidR="00CA6AC1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0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мА • ч</w:t>
                  </w:r>
                </w:p>
              </w:tc>
            </w:tr>
            <w:tr w:rsidR="00A152E2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4A2112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Карт</w:t>
                  </w:r>
                  <w:r w:rsidR="004A2112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ы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micro</w:t>
                  </w:r>
                  <w:proofErr w:type="spellEnd"/>
                  <w:r w:rsidR="004A2112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SD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100E63" w:rsidRDefault="00A152E2" w:rsidP="00D836C3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До </w:t>
                  </w:r>
                  <w:r w:rsidR="00D836C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32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ГБ</w:t>
                  </w:r>
                  <w:r w:rsidR="00CA6AC1" w:rsidRP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(6-10 </w:t>
                  </w:r>
                  <w:proofErr w:type="spellStart"/>
                  <w:r w:rsidR="00F76FD5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класс</w:t>
                  </w:r>
                  <w:proofErr w:type="spellEnd"/>
                  <w:r w:rsidR="00CA6AC1" w:rsidRP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  <w:tr w:rsidR="00CA6AC1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A6AC1" w:rsidRPr="00613026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Детектор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движения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A6AC1" w:rsidRPr="00A152E2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Есть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CA6AC1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A6AC1" w:rsidRPr="00613026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Формат фото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A6AC1" w:rsidRPr="00100E63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JPEG</w:t>
                  </w:r>
                </w:p>
              </w:tc>
            </w:tr>
            <w:tr w:rsidR="00CA6AC1" w:rsidRPr="009617DD" w:rsidTr="00CA6AC1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A6AC1" w:rsidRPr="00613026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Видео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формат 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A6AC1" w:rsidRPr="00100E63" w:rsidRDefault="00CA6AC1" w:rsidP="00566945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PAL</w:t>
                  </w:r>
                  <w:r w:rsidRPr="00100E63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NTSC</w:t>
                  </w:r>
                </w:p>
              </w:tc>
            </w:tr>
          </w:tbl>
          <w:p w:rsidR="00C7733A" w:rsidRPr="00514ED3" w:rsidRDefault="00A152E2" w:rsidP="00A91A7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</w:t>
            </w:r>
            <w:r w:rsidR="00C7733A"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</w:t>
            </w:r>
          </w:p>
          <w:p w:rsidR="001841CD" w:rsidRPr="00514ED3" w:rsidRDefault="00C7733A" w:rsidP="00A91A7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</w:t>
            </w:r>
          </w:p>
          <w:p w:rsidR="001841CD" w:rsidRPr="00514ED3" w:rsidRDefault="001841CD" w:rsidP="00A91A7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C7733A" w:rsidRPr="00514ED3" w:rsidRDefault="001841CD" w:rsidP="00A91A7A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7</w:t>
            </w:r>
            <w:r w:rsidR="00C7733A" w:rsidRPr="00514ED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1487A" w:rsidRDefault="006D1F8A" w:rsidP="006D1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1F8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Кнопка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427FD">
              <w:rPr>
                <w:rFonts w:asciiTheme="minorHAnsi" w:hAnsiTheme="minorHAnsi" w:cstheme="minorHAnsi"/>
                <w:sz w:val="20"/>
                <w:szCs w:val="20"/>
              </w:rPr>
              <w:t>Выбор режима работы регистратора: видеорегистратор/фото/ просмотр видео.</w:t>
            </w:r>
          </w:p>
          <w:p w:rsidR="008427FD" w:rsidRPr="006D1F8A" w:rsidRDefault="008427FD" w:rsidP="006D1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Кнопка ОК. Начало/ остановка записи, подтверждение параметров в меню. </w:t>
            </w:r>
          </w:p>
          <w:p w:rsidR="00196BD2" w:rsidRDefault="00196BD2" w:rsidP="003E50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</w:p>
          <w:p w:rsidR="003E50D5" w:rsidRPr="00712A60" w:rsidRDefault="009A6B9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Работа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устр</w:t>
            </w:r>
            <w:r w:rsidR="008215C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йства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Автоматическая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видеозапись</w:t>
            </w:r>
            <w:proofErr w:type="spellEnd"/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чески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при подаче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питания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</w:t>
            </w:r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верх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/Вниз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отключения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зума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</w:t>
            </w:r>
            <w:proofErr w:type="gramEnd"/>
            <w:r w:rsidR="00D64F7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защиты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файла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от перезаписи (на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появиться значок «КЛЮЧ»</w:t>
            </w:r>
            <w:r w:rsidR="00D64F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Pr="00712A60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32512" w:rsidRDefault="00D32512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выполнит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файла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64F7B" w:rsidRDefault="00D64F7B" w:rsidP="00D32512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Ручная</w:t>
            </w:r>
            <w:proofErr w:type="spellEnd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D64F7B" w:rsidRDefault="00D64F7B" w:rsidP="00D64F7B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кнопкой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«ВКЛ» 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име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готовности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ОК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начала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="008B15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прекращения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196BD2" w:rsidRDefault="00196BD2" w:rsidP="00D64F7B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1841CD" w:rsidRDefault="00196BD2" w:rsidP="00196BD2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Функция «ГОСНОМЕР» - </w:t>
            </w:r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выберите пункт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Номерной </w:t>
            </w:r>
            <w:r w:rsidR="003E50D5" w:rsidRPr="00792B2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E50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</w:p>
          <w:p w:rsidR="00196BD2" w:rsidRDefault="00196BD2" w:rsidP="003E50D5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знак</w:t>
            </w:r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» и установите </w:t>
            </w:r>
            <w:proofErr w:type="spell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Госномер</w:t>
            </w:r>
            <w:proofErr w:type="spell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Ваше</w:t>
            </w:r>
            <w:proofErr w:type="gram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автомобиля.</w:t>
            </w:r>
          </w:p>
          <w:p w:rsidR="00DA7D9F" w:rsidRPr="001841CD" w:rsidRDefault="001841CD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841C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4</w:t>
            </w:r>
            <w:r w:rsidR="003E50D5" w:rsidRPr="001841C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33" w:type="dxa"/>
          </w:tcPr>
          <w:p w:rsidR="0011487A" w:rsidRDefault="00196BD2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Госномер</w:t>
            </w:r>
            <w:proofErr w:type="spell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будет отображаться на видео вместе с датой и временем.</w:t>
            </w:r>
          </w:p>
          <w:p w:rsidR="003E50D5" w:rsidRPr="00712A60" w:rsidRDefault="009A6B95" w:rsidP="009A6B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обнаружения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движения</w:t>
            </w:r>
            <w:proofErr w:type="spellEnd"/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Меню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настро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йки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настройках Датчик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включите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движущийся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предмет неподалеку от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объектива</w:t>
            </w:r>
            <w:proofErr w:type="spellEnd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,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медленно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мигать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 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начнёт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3E50D5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исчезновения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движущегося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предмета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приостановит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5C41F1" w:rsidRPr="00712A60" w:rsidRDefault="005C41F1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A6AC1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Примечание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: не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рекомендуется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использовать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данную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функцию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использовании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видеорегистратор в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Функция</w:t>
            </w:r>
            <w:proofErr w:type="spellEnd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G-</w:t>
            </w: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sensor</w:t>
            </w:r>
            <w:proofErr w:type="spellEnd"/>
          </w:p>
          <w:p w:rsidR="003E50D5" w:rsidRPr="003E50D5" w:rsidRDefault="003E50D5" w:rsidP="003E50D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происходит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серьезное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столкновение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,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 « Замок » 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сохранение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текущего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Это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будет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удалено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новом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цикле записи.</w:t>
            </w:r>
          </w:p>
          <w:p w:rsidR="001841CD" w:rsidRDefault="001841CD" w:rsidP="004B29E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</w:p>
          <w:p w:rsidR="001841CD" w:rsidRPr="003C4F76" w:rsidRDefault="001841CD" w:rsidP="004B29E0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 xml:space="preserve">                                                                                                   </w:t>
            </w:r>
            <w:r w:rsidRPr="003C4F7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uk-UA"/>
              </w:rPr>
              <w:t>5</w:t>
            </w: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073E68"/>
    <w:multiLevelType w:val="hybridMultilevel"/>
    <w:tmpl w:val="B6C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27872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556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641E"/>
    <w:multiLevelType w:val="hybridMultilevel"/>
    <w:tmpl w:val="29F05834"/>
    <w:lvl w:ilvl="0" w:tplc="FD80DCE8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841AD"/>
    <w:multiLevelType w:val="hybridMultilevel"/>
    <w:tmpl w:val="682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4BD0"/>
    <w:multiLevelType w:val="hybridMultilevel"/>
    <w:tmpl w:val="CE94B1BE"/>
    <w:lvl w:ilvl="0" w:tplc="E988C09C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252C39B3"/>
    <w:multiLevelType w:val="hybridMultilevel"/>
    <w:tmpl w:val="4E547DA0"/>
    <w:lvl w:ilvl="0" w:tplc="D8642310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256B35D4"/>
    <w:multiLevelType w:val="hybridMultilevel"/>
    <w:tmpl w:val="7D5A7656"/>
    <w:lvl w:ilvl="0" w:tplc="CE30C5E6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55AF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12E65"/>
    <w:multiLevelType w:val="hybridMultilevel"/>
    <w:tmpl w:val="D9EE3EB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6FA50F5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B6EE7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B44D8"/>
    <w:multiLevelType w:val="hybridMultilevel"/>
    <w:tmpl w:val="C02E36C0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322894"/>
    <w:multiLevelType w:val="hybridMultilevel"/>
    <w:tmpl w:val="D160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F24F2"/>
    <w:multiLevelType w:val="hybridMultilevel"/>
    <w:tmpl w:val="9AD2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743EB"/>
    <w:multiLevelType w:val="hybridMultilevel"/>
    <w:tmpl w:val="C108DC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DF6415"/>
    <w:multiLevelType w:val="multilevel"/>
    <w:tmpl w:val="4BDF64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C6D31A6"/>
    <w:multiLevelType w:val="hybridMultilevel"/>
    <w:tmpl w:val="B394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C29B3"/>
    <w:multiLevelType w:val="hybridMultilevel"/>
    <w:tmpl w:val="8B0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B105A"/>
    <w:multiLevelType w:val="multilevel"/>
    <w:tmpl w:val="5A6B1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511147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B486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27B0C"/>
    <w:multiLevelType w:val="hybridMultilevel"/>
    <w:tmpl w:val="9EF6C00C"/>
    <w:lvl w:ilvl="0" w:tplc="839EE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E24BAB"/>
    <w:multiLevelType w:val="hybridMultilevel"/>
    <w:tmpl w:val="C56AF414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EA866F0"/>
    <w:multiLevelType w:val="hybridMultilevel"/>
    <w:tmpl w:val="056A3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25308"/>
    <w:multiLevelType w:val="multilevel"/>
    <w:tmpl w:val="705253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5B60F1F"/>
    <w:multiLevelType w:val="hybridMultilevel"/>
    <w:tmpl w:val="A10CCF9C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A00A7"/>
    <w:multiLevelType w:val="multilevel"/>
    <w:tmpl w:val="7F4A00A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3"/>
  </w:num>
  <w:num w:numId="5">
    <w:abstractNumId w:val="5"/>
  </w:num>
  <w:num w:numId="6">
    <w:abstractNumId w:val="11"/>
  </w:num>
  <w:num w:numId="7">
    <w:abstractNumId w:val="26"/>
  </w:num>
  <w:num w:numId="8">
    <w:abstractNumId w:val="24"/>
  </w:num>
  <w:num w:numId="9">
    <w:abstractNumId w:val="22"/>
  </w:num>
  <w:num w:numId="10">
    <w:abstractNumId w:val="28"/>
  </w:num>
  <w:num w:numId="11">
    <w:abstractNumId w:val="30"/>
  </w:num>
  <w:num w:numId="12">
    <w:abstractNumId w:val="3"/>
  </w:num>
  <w:num w:numId="13">
    <w:abstractNumId w:val="27"/>
  </w:num>
  <w:num w:numId="14">
    <w:abstractNumId w:val="7"/>
  </w:num>
  <w:num w:numId="15">
    <w:abstractNumId w:val="17"/>
  </w:num>
  <w:num w:numId="16">
    <w:abstractNumId w:val="8"/>
  </w:num>
  <w:num w:numId="17">
    <w:abstractNumId w:val="19"/>
  </w:num>
  <w:num w:numId="18">
    <w:abstractNumId w:val="20"/>
  </w:num>
  <w:num w:numId="19">
    <w:abstractNumId w:val="25"/>
  </w:num>
  <w:num w:numId="20">
    <w:abstractNumId w:val="0"/>
  </w:num>
  <w:num w:numId="21">
    <w:abstractNumId w:val="21"/>
  </w:num>
  <w:num w:numId="22">
    <w:abstractNumId w:val="15"/>
  </w:num>
  <w:num w:numId="23">
    <w:abstractNumId w:val="1"/>
  </w:num>
  <w:num w:numId="24">
    <w:abstractNumId w:val="29"/>
  </w:num>
  <w:num w:numId="25">
    <w:abstractNumId w:val="16"/>
  </w:num>
  <w:num w:numId="26">
    <w:abstractNumId w:val="12"/>
  </w:num>
  <w:num w:numId="27">
    <w:abstractNumId w:val="18"/>
  </w:num>
  <w:num w:numId="28">
    <w:abstractNumId w:val="9"/>
  </w:num>
  <w:num w:numId="29">
    <w:abstractNumId w:val="2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8B0"/>
    <w:rsid w:val="00004086"/>
    <w:rsid w:val="00006481"/>
    <w:rsid w:val="00042383"/>
    <w:rsid w:val="000A5FCC"/>
    <w:rsid w:val="00100E63"/>
    <w:rsid w:val="00104ACB"/>
    <w:rsid w:val="0011487A"/>
    <w:rsid w:val="001317C0"/>
    <w:rsid w:val="00145D7E"/>
    <w:rsid w:val="00177E5B"/>
    <w:rsid w:val="00183A8E"/>
    <w:rsid w:val="001841CD"/>
    <w:rsid w:val="00196BD2"/>
    <w:rsid w:val="001C154E"/>
    <w:rsid w:val="001E2388"/>
    <w:rsid w:val="00223F58"/>
    <w:rsid w:val="00226A17"/>
    <w:rsid w:val="002314B9"/>
    <w:rsid w:val="00290FBE"/>
    <w:rsid w:val="002C7D8E"/>
    <w:rsid w:val="002D5946"/>
    <w:rsid w:val="00316878"/>
    <w:rsid w:val="0034260B"/>
    <w:rsid w:val="0035093B"/>
    <w:rsid w:val="00351481"/>
    <w:rsid w:val="00356382"/>
    <w:rsid w:val="00361A34"/>
    <w:rsid w:val="00384F8D"/>
    <w:rsid w:val="003C4F76"/>
    <w:rsid w:val="003E50D5"/>
    <w:rsid w:val="00422416"/>
    <w:rsid w:val="004A2112"/>
    <w:rsid w:val="004A4CE1"/>
    <w:rsid w:val="004B29E0"/>
    <w:rsid w:val="004C68D0"/>
    <w:rsid w:val="004D08AC"/>
    <w:rsid w:val="004D120A"/>
    <w:rsid w:val="004D5964"/>
    <w:rsid w:val="004D7125"/>
    <w:rsid w:val="004F3984"/>
    <w:rsid w:val="00501D35"/>
    <w:rsid w:val="0051260F"/>
    <w:rsid w:val="00514ED3"/>
    <w:rsid w:val="00530BBE"/>
    <w:rsid w:val="0053571F"/>
    <w:rsid w:val="00546702"/>
    <w:rsid w:val="005A28AF"/>
    <w:rsid w:val="005A3C13"/>
    <w:rsid w:val="005C41F1"/>
    <w:rsid w:val="005C4FD5"/>
    <w:rsid w:val="005E43B0"/>
    <w:rsid w:val="006135D0"/>
    <w:rsid w:val="00615C5C"/>
    <w:rsid w:val="00634B8E"/>
    <w:rsid w:val="006417D9"/>
    <w:rsid w:val="00643081"/>
    <w:rsid w:val="006522D9"/>
    <w:rsid w:val="00686BBB"/>
    <w:rsid w:val="00695EED"/>
    <w:rsid w:val="006C613C"/>
    <w:rsid w:val="006D1F8A"/>
    <w:rsid w:val="006E3C19"/>
    <w:rsid w:val="006F7EBA"/>
    <w:rsid w:val="007118BE"/>
    <w:rsid w:val="00712A60"/>
    <w:rsid w:val="0072748E"/>
    <w:rsid w:val="007622D4"/>
    <w:rsid w:val="00771EE8"/>
    <w:rsid w:val="00772F65"/>
    <w:rsid w:val="00792B23"/>
    <w:rsid w:val="007939FA"/>
    <w:rsid w:val="007A4849"/>
    <w:rsid w:val="007B08B0"/>
    <w:rsid w:val="007B744B"/>
    <w:rsid w:val="007F18DA"/>
    <w:rsid w:val="0080798E"/>
    <w:rsid w:val="008215CC"/>
    <w:rsid w:val="008265EB"/>
    <w:rsid w:val="008427FD"/>
    <w:rsid w:val="00850870"/>
    <w:rsid w:val="0085300D"/>
    <w:rsid w:val="008879E5"/>
    <w:rsid w:val="008B15AA"/>
    <w:rsid w:val="008D15D2"/>
    <w:rsid w:val="008D4182"/>
    <w:rsid w:val="008F5A24"/>
    <w:rsid w:val="0093335A"/>
    <w:rsid w:val="00936D7E"/>
    <w:rsid w:val="00954EB3"/>
    <w:rsid w:val="00960B51"/>
    <w:rsid w:val="009617DD"/>
    <w:rsid w:val="009A06A8"/>
    <w:rsid w:val="009A6B95"/>
    <w:rsid w:val="009C7633"/>
    <w:rsid w:val="009E09FD"/>
    <w:rsid w:val="009F1DE5"/>
    <w:rsid w:val="00A023AB"/>
    <w:rsid w:val="00A152E2"/>
    <w:rsid w:val="00A25EC6"/>
    <w:rsid w:val="00A91A7A"/>
    <w:rsid w:val="00A92F21"/>
    <w:rsid w:val="00AB6941"/>
    <w:rsid w:val="00B5042B"/>
    <w:rsid w:val="00B70DD6"/>
    <w:rsid w:val="00B8696E"/>
    <w:rsid w:val="00B87F9B"/>
    <w:rsid w:val="00B91D90"/>
    <w:rsid w:val="00BC13C1"/>
    <w:rsid w:val="00BE251F"/>
    <w:rsid w:val="00BF57FF"/>
    <w:rsid w:val="00C113C0"/>
    <w:rsid w:val="00C7733A"/>
    <w:rsid w:val="00C85E2C"/>
    <w:rsid w:val="00C965FC"/>
    <w:rsid w:val="00CA6AC1"/>
    <w:rsid w:val="00CF4DBE"/>
    <w:rsid w:val="00D32512"/>
    <w:rsid w:val="00D37EA2"/>
    <w:rsid w:val="00D47C82"/>
    <w:rsid w:val="00D64A23"/>
    <w:rsid w:val="00D64F7B"/>
    <w:rsid w:val="00D728A6"/>
    <w:rsid w:val="00D836C3"/>
    <w:rsid w:val="00D94F6B"/>
    <w:rsid w:val="00DA7D9F"/>
    <w:rsid w:val="00DB422E"/>
    <w:rsid w:val="00DB5B4C"/>
    <w:rsid w:val="00E34261"/>
    <w:rsid w:val="00E52E48"/>
    <w:rsid w:val="00E541D6"/>
    <w:rsid w:val="00E575C9"/>
    <w:rsid w:val="00E6300C"/>
    <w:rsid w:val="00EB75F4"/>
    <w:rsid w:val="00ED017D"/>
    <w:rsid w:val="00F272BC"/>
    <w:rsid w:val="00F366A0"/>
    <w:rsid w:val="00F66118"/>
    <w:rsid w:val="00F76FD5"/>
    <w:rsid w:val="00FA256D"/>
    <w:rsid w:val="00FB19D3"/>
    <w:rsid w:val="00FC3AC7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13">
    <w:name w:val="Style13"/>
    <w:basedOn w:val="a"/>
    <w:uiPriority w:val="99"/>
    <w:rsid w:val="00C7733A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8">
    <w:name w:val="Font Style48"/>
    <w:basedOn w:val="a0"/>
    <w:uiPriority w:val="99"/>
    <w:rsid w:val="00C7733A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C7733A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11">
    <w:name w:val="Style11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0">
    <w:name w:val="Font Style50"/>
    <w:basedOn w:val="a0"/>
    <w:uiPriority w:val="99"/>
    <w:rsid w:val="00C7733A"/>
    <w:rPr>
      <w:rFonts w:ascii="Calibri" w:hAnsi="Calibri" w:cs="Calibri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C7733A"/>
    <w:pPr>
      <w:widowControl w:val="0"/>
      <w:autoSpaceDE w:val="0"/>
      <w:autoSpaceDN w:val="0"/>
      <w:adjustRightInd w:val="0"/>
      <w:spacing w:line="218" w:lineRule="exact"/>
    </w:pPr>
    <w:rPr>
      <w:rFonts w:ascii="Microsoft Sans Serif" w:eastAsia="Times New Roman" w:hAnsi="Microsoft Sans Serif" w:cs="Microsoft Sans Serif"/>
      <w:color w:val="auto"/>
    </w:rPr>
  </w:style>
  <w:style w:type="character" w:styleId="a7">
    <w:name w:val="Hyperlink"/>
    <w:basedOn w:val="a0"/>
    <w:uiPriority w:val="99"/>
    <w:unhideWhenUsed/>
    <w:rsid w:val="00C7733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7733A"/>
    <w:rPr>
      <w:i/>
      <w:iCs/>
    </w:rPr>
  </w:style>
  <w:style w:type="character" w:customStyle="1" w:styleId="apple-converted-space">
    <w:name w:val="apple-converted-space"/>
    <w:basedOn w:val="a0"/>
    <w:rsid w:val="00C7733A"/>
  </w:style>
  <w:style w:type="paragraph" w:styleId="a9">
    <w:name w:val="Normal (Web)"/>
    <w:basedOn w:val="a"/>
    <w:uiPriority w:val="99"/>
    <w:unhideWhenUsed/>
    <w:rsid w:val="00C773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a">
    <w:name w:val="Содержимое таблицы"/>
    <w:basedOn w:val="a"/>
    <w:rsid w:val="00A152E2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electronics-servic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FE3D-D3B6-48DB-8710-187F7EE5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2015-05-15T08:02:00Z</cp:lastPrinted>
  <dcterms:created xsi:type="dcterms:W3CDTF">2016-04-09T12:15:00Z</dcterms:created>
  <dcterms:modified xsi:type="dcterms:W3CDTF">2018-03-27T07:56:00Z</dcterms:modified>
</cp:coreProperties>
</file>